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5"/>
        <w:gridCol w:w="2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2024-05-16T16:55:45Z</dcterms:modified>
</cp:coreProperties>
</file>