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zaś tobie mówię, że ty jesteś Piotr, i na tej ― skale zbuduję Moje ― zgromadzenie, a bramy Hadesu nie przemogą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zaś ci mówię że Ty jesteś Piotr i na tej skale zbuduję moje zgromadzenie i bramy piekła nie przemogą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ci zaś: Ty jesteś Piotr,* a na tej skale** *** zbuduję**** Kościół***** ****** mój i bramy Hadesu******* ******** nie przemogą go.*********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[*Piotr, Πέτρος, zn. kamień;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L.][**skała, πέτρα : skałą tą nie jest Piotr, lecz jego epokowe wyznanie, że Jezus jest Chrystusem;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2:20-22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][*****Kościół, ἐκκλησία, tłum. w niniejszym przekładzie słowem zgromadzenie; w tym przypadku jednak Kościół ze względu na powszechność tego stwierdzenia.][******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i potęga śmierci nie zdoła go pokonać. Hades określa miejsce zmarłych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31;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20:13-14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i odpowiada hbr. szeol tłum. słowami grób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śmierć (u Pawła;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350 13:14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31 Chrystus nawiedził to miejsce. Określenie bramy Hadesu ozn. w SP śmierć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Brama była też w starożytności miejscem narad i ferowania wyroków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Tu może ozn.: Pochodu Kościoła nie zatrzyma moc śmierci, nie pokona go żaden wrogi plan;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17:16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zaś ci mówię, że ty jesteś Skała, i na tej skale zbuduję mą (społeczność) zwołanych*, i bramy otchłani nie przemogą 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zaś ci mówię że Ty jesteś Piotr i na tej skale zbuduję moje zgromadzenie i bramy piekła nie przemogą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ci, ty jesteś kamieniem,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 tej skale zbuduję mój Kościół i potęga śmierci nie zdoła go pokonać.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 też mówię, że ty jesteś Piotr, a na tej skale zbuduję mój kościół, a bramy piekła go nie przemogą.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ci też powiadam, żeś ty jest Piotr; a na tej opoce zbuduję kościół mój, a bramy piekielne nie przemogą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tobie powiadam, iżeś ty jest opoka, a na tej opoce zbuduję kościół mój, a bramy piekielne nie zwyciężą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i Ja tobie powiadam: Ty jesteś Piotr [czyli Opoka] i na tej opoce zbuduję Kościół mój, a bramy piekielne go nie przemogą.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ci powiadam, że ty jesteś Piotr, i na tej opoce zbuduję Kościół mój, a bramy piekielne nie przemogą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ci mówię: Ty jesteś Piotr i na tej skale zbuduję Mój Kościół, a potęga śmierci go nie 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tobie, że ty jesteś Skałą. Na tej Skale zbuduję mój Kościół, a potęga piekła go nie 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ja ci oświadczam, że ty jesteś Piotrem, [Skałą], i na tej skale będę budował mój Kościół, a oddziały piekła go nie przemogą.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Więcej ci powiem: Ty jesteś, Piotrze, jak skała, na tej skale zbuduję mój Kościół i nie zwycięży go nawet potęga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tobie mówię: Ty jesteś opoką i na tej opoce zbuduję mój Kościół, a bramy piekielne nie zwyciężą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тобі кажу, що ти - Петро; і на цім камені Я збудую свою церкву, і брами пекла не здолають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zaś tobie powiadam, że ty jakościowo jesteś Petros, i na tej właśnie wiadomej skale zbuduję jako dom moje wiadome zgromadzenie z wewnątrz wyzwanych, i skrzydła bramne hadesu nie będą miały potęgi z góry w dół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ci także powiadam, że ty jesteś Piotr, a na owej opoce zbuduję moje zgromadzenie wybranych i bramy Krainy Umarłych go nie przemogą.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powiadam ci też: ty jesteś Kefa [co znaczy "Skała"], i na tej skale zbuduję moją Wspólnotę, a bramy Sz'olu nie przemogą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tobie mówię: Tyś jest Piotr, a na tym masywie skalnym zbuduję mój zbór i bramy Hadesu go nie przemogą.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Ty jesteś Piotr—skała—i na tej skale zbuduję mój Kościół. A bramy piekła nie powstrzymają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Taki jest sens słowa "Kościół".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2024-05-16T12:59:18Z</dcterms:modified>
</cp:coreProperties>
</file>