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stronę i zaczął Go upominać: Miłosierdzia Ci,* Panie! Nigdy tak z Tobą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na bok go Piotr zaczął karcić go mówiąc: Życzliwy(m)* ci, Panie, nie będzie ci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Miłosierdzia Ci, Panie, ἵλεώς σοι, κύριε, idiom: Niech Cię Bóg zachowa! Broń Boże! Niech cię to nie spotka!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 uchowaj".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2024-05-16T18:57:38Z</dcterms:modified>
</cp:coreProperties>
</file>