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 twój, odejdź, przekonaj go między tobą a nim jedynie. Jeśli cię usłucha, pozyskałeś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 tobie,* ** idź upomnij go sam na sam;*** **** jeśli cię posłucha, pozyskałeś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brat twój, pójdź upomnij go pomiędzy tobą a nim samym. Jeśli cię posłuchałby, zyskałeś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 tobie,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 i uświadom mu to w osobistej rozmowie. Jeśli cię posłucha, pozyskałeś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przeciwko tobie, idź, strofuj go sam na sam. Jeśli cię usłucha, pozyskałeś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zgrzeszył przeciwko tobie brat twój, idź, strofuj go między tobą i onym samym: jeźli cię usłucha, pozyskałeś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zgrzeszył przeciwko tobie brat twój, idź a karz go między tobą i onym samym. Jeśli cię usłucha, pozyszczesz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brat twój zgrzeszy przeciw tobie, idź i upomnij go w cztery oczy. Jeśli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zgrzeszył brat twój, idź, upomnij go sam na sam; jeśliby cię usłuchał, pozyskałeś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zawiniłby wobec ciebie, idź i upomnij go w cztery oczy. Gdy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zgrzeszy przeciw tobie, idź i upomnij go w cztery oczy. Jeśli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zgrzeszy twój brat względem ciebie, idź, zwróć mu uwagę sam na sam. Jeśli cię posłucha, pozyskałeś swojego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twój brat zawinił wobec ciebie, idź i porozmawiaj z nim w cztery oczy. Jeśli cię usłucha, odzyskałeś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twój brat zgrzeszył, to idź upomnij go w cztery oczy. Jeśli cię usłucha, pozyskałeś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згрішить твій брат проти тебе, піди й дорікни йому віч-на-віч. Коли послухає тебе, ти придбав свого брата;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chybiłby celu brat twój, prowadź się pod tym zwierzchnictwem, wykazawszy haniebność skarć go między tobą i nim wyłącznie jedynym; jeżeliby ciebie usłuchałby, przebiegle zyskałeś brata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zgrzeszył przeciw tobie twój brat, idź i rozsądź go pomiędzy tobą, a nim samym. Jeżeli cię usłucha, pozyskałeś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twój brat zgrzeszy przeciwko tobie, idź i wskaż mu jego winę, ale na osobności, tylko w cztery oczy. Jeśli cię posłucha, to odzyskałeś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zaś twój brat popełni grzech, idź i jego winę odsłoń między tobą a nim samym. Jeśli cię posłucha, pozyskałeś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inny wierzący zgrzeszy—kontynuował Jezus—idź do niego i w cztery oczy upomnij go. Jeśli cię posłucha, odzyskałeś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tobie, εἰς σὲ, W (IV/V); brak w: </w:t>
      </w:r>
      <w:r>
        <w:rPr>
          <w:rtl/>
        </w:rPr>
        <w:t>א</w:t>
      </w:r>
      <w:r>
        <w:rPr>
          <w:rtl w:val="0"/>
        </w:rPr>
        <w:t xml:space="preserve"> B (IV), w l; &lt;x&gt;470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sam na sam, μεταξὺ σοῦ καὶ αὐτοῦ μόνου, l. w cztery oczy.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&lt;x&gt;550 6:1&lt;/x&gt;; &lt;x&gt;660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2024-05-14T08:26:45Z</dcterms:modified>
</cp:coreProperties>
</file>