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3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usłuchałby ich, powiedź ― zgromadzeniu; jeśli zaś i ― zgromadzenia nie usłuchałby, niech jest ci jak ― poganin i ― poborca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[podatkowy]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posłuchałby ich powiedz zgromadzeniu jeśli zaś i zgromadzenia nie posłuchałby niech jest ci tak jak poganin i celnik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ich zlekceważy, powiedz zgromadzeniu;* a jeśli i zgromadzenie zlekceważy, niech ci będzie jak poganin i celnik.**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nie posłuchałby ich, powiedz (społeczności) zwołanych*. Jeśli zaś i (społeczności) zwołanych* nie posłuchałby, niech będzie ci jak poganin i poborca.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posłuchałby ich powiedz zgromadzeniu jeśli zaś i zgromadzenia nie posłuchałby niech jest ci tak, jak poganin i celnik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9:10&lt;/x&gt;; &lt;x&gt;520 16:17&lt;/x&gt;; &lt;x&gt;530 5:11&lt;/x&gt;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Kościół jako lokalne zgromadzenie, gmina.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2024-05-14T15:13:25Z</dcterms:modified>
</cp:coreProperties>
</file>