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0"/>
        <w:gridCol w:w="3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dwóch lub trzech zebranych w ― 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zgromadzeni w moje imię, tam jestem pośród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dwóch lub trzech zebranych w 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2024-05-14T06:19:03Z</dcterms:modified>
</cp:coreProperties>
</file>