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09"/>
        <w:gridCol w:w="57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trakcie tych porządków przyprowadzono mu jednego dłużnika winnego sześćdziesiąt milionów denarów.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zaczął się rozliczać, przyprowadzono mu jednego,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był mu winien dziesięć tysięcy talentów.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gdy się począł rachować, stawiono mu jednego, który był winien dziesięć tysięcy talentów.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począł liczbę kłaść, przywiedziono mu jednego, który mu był winien dziesięć tysięcy talentów.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zaczął się rozliczać, przyprowadzono mu jednego, który był mu winien dziesięć tysięcy talentów.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gdy zaczął robić obrachunek, przyprowadzono mu jednego dłużnika, który był mu winien dziesięć tysięcy talentów.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zaczął się rozliczać, przyprowadzono do niego pewnego dłużnika, który był mu winien dziesięć tysięcy talentów.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zaczął to robić, przyprowadzono mu dłużnika, który był mu winien dziesięć tysięcy talentów.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Gdy zaczął się rozliczać, przyprowadzono do niego pewnego dłużnika, [winnego] dziesięć tysięcy talentów.</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Gdy zaczął sprawdzać rachunki, przyprowadzono do niego dłużnika, który był mu winien dziesięć tysięcy talentów.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zaczął robić obrachunek, przyprowadzono do niego jednego sługę, który mu był winien dziesięć tysięcy talentów.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Як заходився він розраховуватися, привели йому одного боржника на десять тисяч талантів.</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W następstwie począwszego sobie zaś jego unosić do razem, został przyprowadzony do istoty jemu jeden dłużny dziesięciu tysięcy talentów.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się zaczął rozliczać, przyprowadzono mu jednego, który był winien dziesięć tysięcy talentów.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Od razu przyprowadzili mu człowieka, który był mu winien wiele milionów,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zaczął go dokonywać, wprowadzono tego, który był mu winien dziesięć tysięcy talentów [60000000 denarów].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trakcie kontroli przyprowadzono do niego dłużnika, winnego mu sto milionów.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2024-05-14T21:32:02Z</dcterms:modified>
</cp:coreProperties>
</file>