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5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i tobie zlitować się nad współniewolnikiem twoim jak i ja nad tobą zlitowałem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 ty nie powinieneś zmiłować się nad swoim współsługą, jak i ja zmiłowałem się nad tobą?*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trzeba było i tobie zlitować się (nad) współsługą twym, jak i ja (nad) tobą zlitowałem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i tobie zlitować się (nad) współniewolnikiem twoim jak i ja (nad) tobą zlitowałem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6:12&lt;/x&gt;; &lt;x&gt;560 4:32&lt;/x&gt;; &lt;x&gt;580 3:13&lt;/x&gt;; &lt;x&gt;660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2024-05-14T19:51:51Z</dcterms:modified>
</cp:coreProperties>
</file>