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jeśli oko twoje gorszy cię wyrwij je i rzuć od ciebie dobre ci jest jednookim do życia wejść niż dwoje oczu mając zostać wyrzuconym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jeśli twoje oko jest dla ciebie pułapką,* wyłup je i odrzuć od siebie; korzystniej jest dla ciebie wejść w życie jednookim niż mieć dwoje oczu i być wrzuconym do ognia Gehenny.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jeśli oko twe wiedzie do obrazy cię, wyrwij je i rzuć od ciebie. Lepiej* ci jest jednookim do życia wejść, niż dwoje oczu mając zostać rzuconym w Gehennę ognia.</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jeśli oko twoje gorszy cię wyrwij je i rzuć od ciebie dobre ci jest jednookim do życia wejść niż dwoje oczu mając zostać wyrzuconym w Gehennę ognia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Podobnie jeśli twoje oko przywodzi cię do upadku, wyłup je i rzuć daleko od siebie. Lepiej, byś dostąpił życia jednooki, niż mając dwoje oczu był wrzucony w ogień miejsca wiecznej kary.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twoje oko jest ci powodem upadku, wyłup je i odrzuć od siebie. Lepiej jest dla ciebie jednookim wejść do życia, niż mając dwoje oczu, być wrzuconym do ognia piekielnego.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 jeźli cię oko twoje gorszy, wyłup je i zarzuć od siebie; lepiej jest tobie jednookim wnijść do żywota, niżeli oba oczy mając, być wrzuconym do ognia piekielnego.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oko twoje gorszy cię, wyłup je i zarzuć od siebie. Lepiej ci tobie z jednym okiem wniść do żywota, niżli dwie oczy mając, być wrzuconym do piekła ognistego.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jeśli twoje oko jest dla ciebie powodem grzechu, wyłup je i odrzuć od siebie. Lepiej jest dla ciebie jednookim wejść do życia, niż z dwojgiem oczu być wrzuconym do piekła ognistego.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jeśli cię oko twoje gorszy, wyłup je i odrzuć od siebie; lepiej jest dla ciebie z jednym okiem wejść do żywota, niż z dwojgiem oczu być wrzuconym do piekła ognistego.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twoje oko prowadzi cię do grzechu, wyłup je i odrzuć od siebie. Lepiej jest dla ciebie, abyś z jednym okiem zyskał życie, niż mając dwoje oczu, został wrzucony w ogień Gehenny.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jeśli twoje oko prowadzi cię do upadku, wyłup je i wyrzuć. Lepiej jest dla ciebie osiągnąć życie bez jednego oka, niż z dwojgiem oczu być wrzuconym w ogień potępienia.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Również jeśli twoje oko jest ci powodem grzechu, wyłup je i odrzuć daleko od siebie; lepiej dla ciebie, abyś jednooki wszedł do życia, niż abyś mając dwoje oczu został wrzucony do otchłani ognia.</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A jeżeli twoje oko prowadzi cię do zguby, wyłup je i odrzuć, bo lepiej, abyś zyskał życie jako jednooki, niż z dwojgiem oczu zginął w ogniu Gehenny.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jeśli twoje oko pobudza cię do złego, wyłup je i wyrzuć. Lepiej dla ciebie wejść do żywota bez jednego oka, aniżeli z dwojgiem oczu być wyrzuconym do piekła ognistego.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Коли твоє око тебе спокушає, вирви його й кинь від себе; краще тобі однооким увійти в життя, ніж, маючи двоє очей, бути вкиненим у вогняну геєну.</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jeżeli oko twoje prowadzi do pułapki cię, wybierz je i rzuć od siebie; odpowiednio dogodne tobie jest aby ta okoliczność uczyniła ciebie jako jedynookiego do tego życia organicznego mogącym wejść, niż dwoje oczy mającego mogącym zostać rzuconym do wiadomej geenny należącej do tego ognia.</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jeśli cię gorszy twoje oko, wyłup je i odrzuć od siebie; lepiej jest dla ciebie wejść jednookim do życia, niż dwoje oczu mając, zostać wrzuconym do gehenny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jeśli twoje oko jest dla ciebie sidłem, wyłup je i ciśnij nim daleko! Lepiej, żebyś jednooki otrzymał życie wieczne, niż być zatrzymał oboje oczu, a został wrzucony do ognia Gei-Hinnom.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Także jeśli cię gorszy twoje oko wyłup je i odrzuć od siebie; lepiej jest dla ciebie wejść jednookim do życia, niż z dwojgiem oczu zostań wrzuconym do ognistej Gehenny.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jeśli twoje oko skłania cię do grzechu, wyłup je i wyrzuć! Lepiej z jednym okiem wejść do nieba niż z dwojgiem zostać wrzuconym do piekła.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5:29&lt;/x&gt;; &lt;x&gt;490 15:4-7&lt;/x&gt;</w:t>
      </w:r>
    </w:p>
  </w:footnote>
  <w:footnote w:id="3">
    <w:p>
      <w:pPr>
        <w:pStyle w:val="FootnoteText"/>
      </w:pPr>
      <w:r>
        <w:rPr>
          <w:rStyle w:val="FootnoteReference"/>
        </w:rPr>
        <w:t>2)</w:t>
      </w:r>
      <w:r>
        <w:t xml:space="preserve"> </w:t>
      </w:r>
      <w:r>
        <w:t>Dosłownie "dobrze".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2024-05-14T02:51:29Z</dcterms:modified>
</cp:coreProperties>
</file>