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odpowiedział Jezus — że wy, którzy poszliście za Mną, przy odrodzeniu, gdy Syn Człowieczy zasiądzie na tronie swojej chwały, zasiądziecie również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 powiadam wam, że przy odrodzeniu, gdy Syn Człowieczy zasiądzie na tronie swojej chwały, i wy, którzy poszliście za mną, zasiądziecie na dwunastu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wy, którzyście mię naśladowali w odrodzeniu, gdy usiądzie Syn człowieczy na stolicy chwały swojej, usiądziecie i wy na dwunastu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im: Zaprawdę powiadam wam, iż wy, którzyście szli za mną, w odrodzeniu, gdy usiędzie syn człowieczy na stolicy majestatu swego, będziecie i wy siedzieć na dwanaście stolicach, sądząc dwojenaście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Zaprawdę, powiadam wam: Przy odrodzeniu, gdy Syn Człowieczy zasiądzie na swym tronie chwały, wy, którzy poszliście za Mną, zasiądziecie również na dwunastu tronach, aby sądzić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wy, którzy poszliście za mną, przy odrodzeniu, gdy Syn Człowieczy zasiądzie na tronie chwały swojej, zasiądziecie i wy na dwunastu tronach i będziecie sądzić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że przy odrodzeniu wszystkich rzeczy, kiedy Syn Człowieczy zasiądzie na tronie swojej chwały, zasiądziecie i wy, którzy poszliście za Mną,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„Zapewniam was: Ponieważ poszliście za Mną, to przy odnowieniu świata, kiedy Syn Człowieczy zasiądzie na chwalebnym tronie, również i wy zasiądziecie na dwunastu tronach i będziecie rządzili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ponieważ poszliście za mną, przy odrodzeniu, gdy Syn Człowieczy zasiądzie na tronie swojej chwały, zasiądziecie i wy na dwunastu tronach, 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wy którzyście poszli za mną, w ono odrodzenie, kiedy usiędzie Syn człowieczy na stolcu chwały swej, będziecie siedzieć i wy na dwunaście stolcach, sądząc dwanaście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Zaprawdę powiadam wam: W nowym istnieniu, kiedy Syn Człowieczy zasiądzie na tronie w całej swojej chwale, wy, którzyście poszli za Mną, zasiądziecie również na dwunastu krzesłach,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ви, хто пішов за Мною, в новому бутті, коли сяде Син Людський на престолі своєї слави, сядете й ви на дванадцятьох престолах, щоб судити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Istotne powiadam wam że wy, ci wiadomi którzy wdrożyliście się mi, w wiadomym zrodzeniu na powrót gdyby osiadłby wiadomy syn wiadomego człowieka na tronie sławy swojej, odgórnie usiądziecie jako na swoje i wy aktywnie na dwanaście trony rozstrzygając dwanaście plemiona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Zaprawdę, powiadam wam, że wy, którzy mnie naśladowaliście, w odrodzeniu, gdy Syn Człowieka zasiądzie na tronie swojej chwały, zasiądziecie i wy na dwunastu tronach, sądząc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właśnie. Mówię wam, że w odrodzonym świecie, kiedy Syn Człowieczy zasiądzie na swym tronie chwały, wy, którzyście poszli za mną, też zasiądziecie na dwunastu tronach i będziecie sądzić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”Zaprawdę wam mówię: Przy odtworzeniu, gdy Syn Człowieczy zasiądzie na swym chwalebnym tronie, również wy, którzyście poszli w moje ślady, będziecie zasiadać na dwunastu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w przyszłym świecie, gdy Ja, Syn Człowieczy, zasiądę na tronie chwały, wy, moi uczniowie, zasiądziecie na dwunastu tronach, by sądzić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2024-05-09T23:45:10Z</dcterms:modified>
</cp:coreProperties>
</file>