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2"/>
        <w:gridCol w:w="5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aż do ― śmierci Heroda, aby wypełniło się co powiedziano przez Pana poprzez ― proroka mówiącego: Z Egiptu wezwałem ― Syna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aż do śmierci Heroda aby zostałoby wypełnione które zostało powiedziane przez Pana przez proroka mówiącego z Egiptu wezwałem Syna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przebywał tam aż do zgonu Heroda, aby się wypełniło* to, co zostało powiedziane przez Pana przez proroka, zapowiadającego: Z Egiptu wezwałem mojego Syna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tam aż do śmierci Heroda; aby wypełniło się, co powiedziane zostało przez Pana poprzez proroka mówiącego: Z Egiptu wezwałem syna 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aż do śmierci Heroda aby zostałoby wypełnione które zostało powiedziane przez Pana przez proroka mówiącego z Egiptu wezwałem Syna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Przebywał tam aż do śmierci Heroda, aby się wypełniło to, co zapowiedział Pan przez proroka: Z Egiptu wezwałem mojego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przebywał tam aż do śmierci Heroda, aby się wypełniło, co powiedział Pan przez proroka: Z Egiptu wezwałem mego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aż do śmierci Herodowej, aby się wypełniło, co powiedziano od Pana przez proroka, mówiącego: Z Egiptum wezwał syna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aż do śmierci Herodowej, aby się spełniło, co powiedziano jest od Pana przez proroka mówiącego: Z Egiptu wezwałem syna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pozostał aż do śmierci Heroda. Tak miało się spełnić słowo, które Pan powiedział przez Proroka: Z Egiptu wezwałem Syna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przebywał tam aż do śmierci Heroda, aby się spełniło, co powiedział Pan przez proroka, mówiącego: Z Egiptu wezwałem syna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 tam aż do śmierci Heroda. To wszystko się stało, aby spełniły się słowa Pana wypowiedziane przez proroka: Z Egiptu wezwałem Mojego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 tam aż do śmierci Heroda. Tak spełniło się słowo PANA napisane przez proroka: Z Egiptu wezwałem mojego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tam aż do śmierci Heroda. Tak spełniło się słowo Pana wypowiedziane przez proroka: „Z Egiptu wezwałem swojego Syna”.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spełniło się to, co zapowiedział Pan przez proroka: Z Egiptu wezwałem mojego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Przebywał tam aż do śmierci Heroda, aby się wypełniło to, co Pan powiedział przez proroka: ʼZ Egiptu wezwałem mojego synaʼ.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там, поки не помер Ірод, аби збулося сказане від Господа пророком, що каже: З Єгипту покликав Я Мого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tam aż do dokonania życia Herodesa, aby zostałoby uczynione pełnym to spłynięte pod przewodnictwem niewiadomego utwierdzającego pana przez-z proroka obecnie powiadającego: Z Egiptu wezwałem wiadomego syna 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tam aż do śmierci Heroda; aby się wypełniło, co powiedziano od Pana przez proroka, mówiącego: Z Egiptu wezwałem mego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przebywał aż do śmierci Heroda. Stało się to, aby się wypełniło, co powiedział Adonai przez proroka: "Z Egiptu wezwałem mego syna".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pozostał tam aż do śmierci Heroda, żeby się spełniło to, co Pan powiedział przez swego proroka, mówiąc: ”Z Egiptu wezwałem mego syna”.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 tam aż do śmierci króla Heroda—w ten sposób miały się spełnić słowa Pana wypowiedziane przez proroka: „Z Egiptu wezwałem mojego Syna”.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4:22-23&lt;/x&gt;; &lt;x&gt;40 24:8&lt;/x&gt;; &lt;x&gt;350 11:1&lt;/x&gt;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2024-05-16T19:47:35Z</dcterms:modified>
</cp:coreProperties>
</file>