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4"/>
        <w:gridCol w:w="3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2024-05-16T14:24:12Z</dcterms:modified>
</cp:coreProperties>
</file>