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8"/>
        <w:gridCol w:w="3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― Herod, oto zwiastun Pana objawił się we śnie ― Józefowi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Herod oto zwiastun Pana we śnie ukazuje się Józefowi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anioł Pana ukazał się we śnie Józefowi* w Egipcie,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zmarł zaś Herod, oto zwiastun Pana zjawia się we śnie Józefowi w Egipcie,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Herod oto zwiastun Pana we śnie ukazuje się Józefowi w Egipcie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2:13&lt;/x&gt;; &lt;x&gt;510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2024-05-16T17:24:57Z</dcterms:modified>
</cp:coreProperties>
</file>