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wszedł do świątyni i wyrzucił wszystkich, którzy tam sprzedawali lub kupowali, poprzewracał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i wypędził wszystkich sprzedających i kupujących w świątyni; poprzewracał stoły wymieniających pieniądze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Jezus do kościoła Bożego, i wygnał wszystkie sprzedawające i kupujące w kościele, a stoły tych, co pieniędzmi handlowali, i stołki sprzedawających gołębie poprzewracał,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kościoła Bożego, i wyrzucał wszytkie przedawające i kupujące w kościele, a stoły bankierzów i stołki przedających gołębie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 sprzedających i kupujących w świątyni; powywracał stoły tych, którzy zmieniali pieniądze, oraz 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świątyni, i wyrzucił wszystkich, którzy sprzedawali i kupowali w świątyni, a stoły wekslarzy i stragany handlarzy gołębiami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wszedł do świątyni i wypędził wszystkich sprzedawców i kupujących w świątyni. Powywracał stoły tych, którzy wymieniali pieniądze oraz ławy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stamtąd wszystkich sprzedawców i kupujących. Powywracał stoły wymieniających pieniądze oraz stragany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teren świątyni i wyrzucił wszystkich tam sprzedających i kupujących. Powywracał stoły bankierów i ławy sprzedawców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wszedł do świątyni i powyrzucał stamtąd wszystkich handlarzy, powywracał stragany sprzedawców gołębi i stoły tych, którzy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świątyni i wyrzucił wszystkich sprzedających i kupujących w świątyni, poprzewracał stoły wymieniających pieniądze i ławki sprzedawców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увійшов до храму і вигнав усіх, що продавали й купували в храмі; перекинув столи міняйлів і ослони тих, що продавали голубів,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Iesus do świątyni, i wyrzucił wszystkich sprzedających i kupujących w świątyni, i stoły bankierskie zmieniaczy drobnych monet na żydowskie z góry na dół przewrócił, i miejsca z góry siedzenia sprzedających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wszedł do Świątyni Boga oraz wygnał wszystkich sprzedających i kupujących w Świątyni, poprzewracał też stoły handlujących pieniędzmi, i stołki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wszedł na tereny Świątyni i wypędził tych, którzy robili tam interesy, zarówno kupców, jak i ich klientów. Poprzewracał stoły zmieniających pieniądze i wywrócił ławki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powyrzucał wszystkich sprzedających i kupujących w świątyni, i poprzewracał stoły wymieniających pieniądze, a także ławy sprzedających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do świątyni i wypędził z niej wszystkich sprzedawców oraz kupujących. Powywracał stoły wymieniających pieniądze oraz stragany sprzedawców gołębi.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2024-05-14T03:42:25Z</dcterms:modified>
</cp:coreProperties>
</file>