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6"/>
        <w:gridCol w:w="6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do świątyni Boga i wyrzucił wszystkich sprzedających i kupujących w świątyni i stoły wymieniających pieniądze poprzewracał i ławy sprzedających gołębie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wszedł do świątyni i wyrzucił wszystkich, którzy sprzedawali i kupowali* w świątyni, poprzewracał stoły wymieniających pieniądze i stragany handlarzy gołębi.**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Jezus do świątyni i wyrzucił wszystkich sprzedających i kupujących w świątyni, i stoły wymieniaczy poprzewracał i ławy sprzedających gołębie.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do świątyni Boga i wyrzucił wszystkich sprzedających i kupujących w świątyni i stoły wymieniających pieniądze poprzewracał i ławy sprzedających gołębie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14:25-26&lt;/x&gt;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1:14&lt;/x&gt;; &lt;x&gt;30 5:7&lt;/x&gt;; &lt;x&gt;30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2024-05-14T16:43:11Z</dcterms:modified>
</cp:coreProperties>
</file>