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zbliżyli się do Niego niewidomi i kulejący,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ślepi i chromi podeszli do niego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ślepi i chromi w kościele,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kościele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chromi,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 do Niego niewidomi i kulawi przebywający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kulawi.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do Niego na terenie świątyni niewidomi i chromi,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świątyni zbliżyli się do Jezusa niewidomi i kulawi, a on ich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ślepi i kulawi.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сліпі та кульгаві в храмі, і Він вилікував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ślepi i chromi w świątyni, i wypielęgnował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Świątyni podeszli do niego ślepi oraz chromi, i 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i chromi przychodzili do Niego w Świątyni,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w świątyni ślepi i kulawi,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podchodzili do Niego niewidomi i kalecy,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2024-05-13T22:58:26Z</dcterms:modified>
</cp:coreProperties>
</file>