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przy drodze jednego figowca,* ** podszedł do niego*** – i nie znalazł na nim nic oprócz liści.**** I mówi mu: Niech już owoc nie rodzi się z ciebie na wieki. I figowiec natychmiast usechł.*****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figę jedną przy drodze, przyszedł do niej i nic (nie) znalazł na niej jeśli nie liście jedynie.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już nie z ciebie owoc stanie się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od razu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Ziemia Izraela jako kraj fig, zob. &lt;x&gt;40 13:23&lt;/x&gt;; &lt;x&gt;50 8:8&lt;/x&gt;; &lt;x&gt;110 4:25&lt;/x&gt;; &lt;x&gt;500 1:48&lt;/x&gt;.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34:4&lt;/x&gt;; &lt;x&gt;300 8:13&lt;/x&gt;; &lt;x&gt;490 13:6-9&lt;/x&gt;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23:24-25&lt;/x&gt;; &lt;x&gt;480 11:27-33&lt;/x&gt;; &lt;x&gt;490 20:1-8&lt;/x&gt;; &lt;x&gt;480 12:1-12&lt;/x&gt;; &lt;x&gt;490 20:9-19&lt;/x&gt;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11:13&lt;/x&gt; dod.: nie była to pora na figi. Na zdrowym drzewie zawiązki fig pojawiają się przed liśćmi (&lt;x&gt;490 13:6-9&lt;/x&gt;).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Zdarzenie to mogło mieć miejsce ok. 8 kwietnia, na tydzień przed Paschą; &lt;x&gt;470 21:19&lt;/x&gt;L.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2024-05-14T06:48:26Z</dcterms:modified>
</cp:coreProperties>
</file>