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On do świątyni podeszli do Niego nauczającego arcykapłani i starsi ludu mówiąc w jakiej władzy te czynisz i kto Ci dał władzę 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do świątyni,* podeszli do Niego, podczas nauczania,** arcykapłani i starsi ludu, pytając: Jakim prawem to czynisz i kto dał Ci to prawo?***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przyszedł) (on) do świątyni, podeszli do niego nauczającego arcykapłani i starsi ludu mówiąc: Jaką władzą to czynisz? I kto ci dał władzę tę?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On do świątyni podeszli do Niego nauczającego arcykapłani i starsi ludu mówiąc w jakiej władzy te czynisz i kto Ci dał władzę 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przyszedł do świątyni i zaczął nauczać, podeszli do Niego arcykapłani i starsi ludu z pytaniem: Jakim prawem dokonujesz tych rzeczy? Kto Ci dał tę władzę?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do świątyni i nauczał, podeszli do niego naczelni kapłani i starsi ludu, pytając: Jakim prawem to czynisz? I kto dał ci tę władzę?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przyszedł do kościoła, przystąpili do niego, gdy uczył, przedniejsi kapłani i starsi ludu, mówiąc: Którąż mocą to czynisz? a kto ci dał tę moc?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do kościoła, przystąpili do niego, gdy uczył, przedniejszy kapłani i starszy ludu, mówiąc: Którą mocą to czynisz? A ktoć dał tę władzą?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przyszedł do świątyni i nauczał, przystąpili do Niego arcykapłani i starsi ludu, pytając: Jakim prawem to czynisz? I kto ci dał tę władzę?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przyszedł do świątyni, przystąpili do niego, gdy nauczał, arcykapłani i starsi ludu, mówiąc: Jaką mocą to czynisz i kto ci dał tę moc?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przyszedł do świątyni i tam nauczał, podeszli do Niego arcykapłani i starsi ludu i zapytali: Jakim prawem to czynisz? Kto dał Ci taką władzę?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do świątyni i nauczał. Wtedy podeszli do Niego wyżsi kapłani i starsi ludu i zapytali: „Jakim prawem to czynisz? Kto Ci dał taką władzę?”.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przyszedł na teren świątyni i zaczął nauczać, podeszli do Niego arcykapłani i starsi ludu i zapytali: „Jaką władzą to czynisz? Kto taką władzę Ci dał?”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przyszedł do świątyni i zaczął nauczać, podeszli do niego arcykapłani oraz członkowie Najwyższej Rady i zapytali: - Jakim prawem to robisz? Kto cię to tego upoważnił?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wszedł do świątyni i nauczał, przystąpili do Niego arcykapłani i starsi (ludu), pytając: - Jakim prawem to czynisz i kto Ci dał to prawo?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ввійшов Він до храму, приступили архиєреї і старшини народу до Нього, коли навчав, і питають: Якою владою ти це чиниш? І хто тобі дав цю владу?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następstwie przyszedłszego jego do świątyni, przyszli do istoty jemu nauczającemu prapoczątkowi kapłani i starsi walczącego ludu powiadający: W której samowolnej władzy wybycia na zewnątrz te właśnie czynisz? I kto tobie dał samowolną władzę tę właśnie?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przyszedł do Świątyni i kiedy uczył, podeszli do niego przedniejsi kapłani oraz starsi ludu, mówiąc: W jakim autorytecie to robisz? I kto ci dał ten autorytet?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na teren świątynny, a gdy nauczał, zbliżyli się do Niego główni kohanim i starsi ludu i zapytali ostro: "Jakąż to s'michę posiadasz, że upoważnia cię do czynienia tych rzeczy? I kto dał ci tę s'michę?"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wszedł do świątyni, podeszli do niego, gdy nauczał, naczelni kapłani i starsi ludu i powiedzieli: ”Mocą jakiej władzy to czynisz? I kto ci dał tę władzę?”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ponownie znalazł się w świątyni i nauczał, najwyżsi kapłani i przywódcy religijni zapytali Go: —Jakim prawem wyrzuciłeś ze świątyni sprzedawców? Kto dał ci taką władzę?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 tego miejsca aż do &lt;x&gt;470 24:1&lt;/x&gt; Jezus przemawia w świątyni.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26:55&lt;/x&gt;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władzę, ἐξουσίαν, w obu przyp. w ww. 23 i w 24.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2:14&lt;/x&gt;; &lt;x&gt;470 28:18&lt;/x&gt;; &lt;x&gt;500 2:18&lt;/x&gt;; &lt;x&gt;510 4:7&lt;/x&gt;; &lt;x&gt;510 7:27&lt;/x&gt;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2024-05-14T17:55:46Z</dcterms:modified>
</cp:coreProperties>
</file>