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4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boimy się tłumu, wszyscy bowiem mają Jana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 "Z ludzi", boimy się tłumu, wszyscy bowiem jako proroka mają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powiemy: Ludzie, to narazimy się ludziom, wszyscy bowiem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powiemy, że od ludzi — boimy się tłumu,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zaś powiemy z ludzi, boimy się ludu; bo Jana wszyscy mają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powiemy z nieba, rzecze nam: Czemużeście mu tedy nie uwierzyli? A jeśli powiemy z ludzi, boimy się rzesze - bo wszyscy mieli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boimy się tłumu,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Z ludzi, boimy się ludu, albowiem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ludzi, to narazimy się tłumowi,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narazimy się tłumowi, gdyż wszyscy uważają Jana za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powiemy: Od ludzi, to trzeba nam będzie bać się tego tłumu, bo wszyscy uważają Jana za proroka”.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powiemy, że z ludzkiego, to narazimy się tłumowi, bo wszyscy uważają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powiemy: Od ludzi, będziemy musieli obawiać się tłumu, bo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скажемо: від людей, - боїмося народу, бо всі мають Івана за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rzeklibyśmy: Z człowieków, strachamy się w ten tłum, wszyscy bowiem tak jak jakiegoś proroka mają Ioannesa.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 z ludzi, boimy się tłumu, bo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"Ze źródła ludzkiego", to obawiamy się ludu, bo oni wszyscy uważali Jochanana za proroka".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ʼOd ludziʼ, to musimy się bać tłumu, gdyż wszyscy mają Jana za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się oburzą, bo wszyscy wierzą, że Jan był prorokiem. W końcu rzekli: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2024-05-14T06:00:43Z</dcterms:modified>
</cp:coreProperties>
</file>