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boimy się tłumu, wszyscy bowiem mają Jana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powiedzielibyśmy "Z ludzi", boimy się tłumu, wszyscy bowiem jako proroka mają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2024-05-14T17:02:09Z</dcterms:modified>
</cp:coreProperties>
</file>