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3"/>
        <w:gridCol w:w="5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Jezusowi powiedzieli nie wiemy powiedział im i On ani Ja mówię wam w jakiej władzy te czynię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odpowiadając Jezusowi, powiedzieli: Nie wiemy. Wówczas i On im powiedział: To i Ja wam nie powiem, jakim prawem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Jezusowi rzekli: Nie wiemy. Rzekł im i on: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ja mówię wam, jaką władzą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Jezusowi powiedzieli nie wiemy powiedział im i On ani Ja mówię wam w jakiej władzy te czynię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oznajmili: Nie wiemy. Wówczas Jezus powiedział: To Ja też wam nie powiem, jakim prawem dokonuję tych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Jezusowi: Nie wiemy. On również im odpowiedział: I ja wam nie powiem, jakim prawem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odpowiadając Jezusowi rzekli: Nie wiemy. Rzekł im i on: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 wam nie powiem, którą mocą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odpowiadając Jezusowi, rzekli: Nie wiemy. Rzekł im też on: Ani ja wam powiem, którą mocą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Jezusowi: Nie wiemy. On również im odpowiedział: Zatem i Ja wam nie powiem, jakim prawem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Jezusowi, rzekli: Nie wiemy. Rzekł i On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i Ja wam nie powiem, jaką mocą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Jezusowi: Nie wiemy. Wtedy i On im odpowiedział: To i Ja wam nie powiem, jakim prawem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odpowiedzieli Jezusowi: „Nie wiemy”. Wtedy On im odrzekł: „W takim razie i Ja wam nie powiem, jakim prawem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w odpowiedzi rzekli Jezusowi: „Nie wiemy”. Wtedy i On im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„To i ja wam nie powiem, jaką władzą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odpowiedając Jezusowi, rzekli: Niewiemy. Rzekł im też on: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ja wam powiedam jaką zwierzchnością te rzeczy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Jezusowi: - Nie wiemy. A On im odrzekł: - To i Ja wam nie powiem, jakim prawem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відповіли Ісусові і сказали: Не знаємо. Тоді і Він мовив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Я вам не скажу, якою владою це чиню.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odróżniwszy się Iesusowi rzekli: Nie wiedzieliśmy i stąd nie wiemy. Mówił im i on: Ani ja nie powiadam wam w której samowolnej władzy te właśnie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odpowiadając Jezusowi, rzekli: Nie wiemy. Powiedział im i on: Także nie ja wam mówię w jakim autorytecie to robię.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Odrzekli więc Jeszui: "Nie wiemy". A On odpowiedział: "Więc nie powiem wam, na podstawie jakiej s'michy czynię te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więc Jezusowi, rzekli: ”Nie wiemy”. On z kolei powiedział do nich: ”Ja też wam nie powiem, mocą jakiej władzy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potrafimy na to odpowiedzieć. —Wobec tego i Ja nie odpowiem na wasze pytanie—odparł Jezus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2024-05-14T02:30:02Z</dcterms:modified>
</cp:coreProperties>
</file>