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schwytali ich i jednego ubiczowali,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schwytali jego sługi, jednego pobili, innego zabili, a 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pojmawszy sługi jego, jednego ubili, a drugiego zabili, a drugiego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pojmawszy sługi jego, jednego ubili, drugiego zabili, drugiego zaś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chwycili jego sługi i jednego obili, drugiego zabili, trzeciego zaś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pojmali sługi jego; jednego zbili,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schwytali jego sługi, jednego pobili, drugiego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schwytali ich i jednego pobili, drugiego zabili, a jeszcze 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Rolnicy natomiast zatrzymali jego sługi i jednego pobili, drugiego zabili, a 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dzierżawcy schwytali tych ludzi, jednego pobili, drugiego zabili, trzeciego zatłukli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pochwyciwszy służących jednego pobili, drugiego zabili, a trzeciego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Робітники, схопивши його рабів, кого побили, кого вбили, кого закидали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 rolnicy niewolników jego, któregoś wprawdzie biczowaniem obrali ze skóry, któregoś zaś odłączyli przez zabicie, któregoś zaś obrzucili kamieniami i utłukli.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pojmali jego sługi, jednego pobili, drugiego zabili, a 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pochwycili sługi - tego pobili, tamtego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hodowcy chwycili jego niewolników i jednego pobili, drugiego zabili,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rzucili się na nich: jednego pobili, drugiego zabili, a innego obrzucili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2024-05-14T23:05:14Z</dcterms:modified>
</cp:coreProperties>
</file>