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wzięli jego sługi i tego ubiczowali, tego zabili, tamtego zaś ukamienowali.*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rolnicy sługi jego, tego pobili, tego zaś zabili, tego zaś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&lt;x&gt;160 9:26&lt;/x&gt;; &lt;x&gt;300 37:15&lt;/x&gt;; &lt;x&gt;470 22:6&lt;/x&gt;; &lt;x&gt;470 23:37&lt;/x&gt;; &lt;x&gt;500 10:31-33&lt;/x&gt;; &lt;x&gt;510 7:59&lt;/x&gt;; &lt;x&gt;590 2:15&lt;/x&gt;; &lt;x&gt;650 11:36-37&lt;/x&gt;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2024-05-13T22:57:31Z</dcterms:modified>
</cp:coreProperties>
</file>