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02"/>
        <w:gridCol w:w="53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szukając jak Go chwycić bali się tłumów skoro zaś jak proroka Go miały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usiłowali Go schwytać,* ale bali się tłumu, gdyż miał Go za proroka.**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szukając (jak) go chwycić, przestraszyli się tłumów, skoro za proroka go miały.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szukając (jak) Go chwycić bali się tłumów skoro zaś jak proroka Go miały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Usiłowali więc schwytać Jezusa, ale bali się tłumu, który uważał Go za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chcieli go schwytać, ale bali się tłumów, ponieważ uważały go za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chcąc go pojmać, bali się ludu, ponieważ go mieli za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szukając go pojmać, bali się rzesz, ponieważ go jako proroka mieli.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starali się Go pochwycić, lecz bali się tłumów, ponieważ miały Go za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usiłowali go pojmać, ale bali się ludu, gdyż miał go za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Zastanawiali się, jak Go schwytać, lecz bali się tłumów, ponieważ uważały Go za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usiłowali Go pojmać, bali się jednak tłumów, gdyż miały Go za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Próbowali Go zatem zatrzymać, lecz przestraszyli się tłumów, bo uważały Go za proroka.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Starali się więc dostać go w swoje ręce, ale bali się tłumów, które widziały w nim proroka.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starali się Go pojmać, ale bali się tłumów, bo miały Go za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намагалися Його схопити, та злякалися людей, що мали Його за пророка.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szukając sposobu go ująć władzą, przestraszyli się w tłumy gdyż do sfery funkcji jakiegoś proroka go miały.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także bali się tłumów chcąc go pojmać, ponieważ miały go za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jednak zamierzali Go aresztować, przestraszyli się tłumów, bo tłumy uważały Go za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Jednakże, chociaż starali się go schwytać, bali się tłumów, gdyż te miały go za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chcieli Go natychmiast aresztować, ale obawiali się reakcji tłumu, który uważał Jezusa za proroka.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21:11&lt;/x&gt;; &lt;x&gt;490 7:16&lt;/x&gt;; &lt;x&gt;500 6:14&lt;/x&gt;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2024-05-14T22:35:57Z</dcterms:modified>
</cp:coreProperties>
</file>