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podobni grobom które są pobielone które z zewnątrz wprawdzie ukazują się piękne wewnątrz zaś są pełne kości martwych i wszelkiej nieczystości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przypominacie groby pobielane,* ** które na zewnątrz wyglądają pięknie, wewnątrz jednak są pełne kości zmarłych i wszelkiej nieczystości.***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jesteście podobni grobom pobielonym, które z zewnątrz wprawdzie pokazują się piękne*, wewnątrz jednak pełne są kości martwych i wszelkiej nieczystości.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podobni grobom które są pobielone które z zewnątrz wprawdzie ukazują się piękne wewnątrz zaś są pełne kości martwych i wszelkiej nieczystości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pobielane groby, τάφοις κεκονιαμένοις, idiom: jesteście obłudnikami; podstawą dla tego idiomu są groby ubogich, nie wykuwane w skałach jak grobowce bogatych. Znajdowały się one przy drogach i na polach. Groby te były bielone wapnem na miesiąc przed Paschą, tak aby pielgrzymi zdążający do Jerozolimy niechcący ich nie podeptali i nie stali się przez to nieczyści (&lt;x&gt;40 19:16&lt;/x&gt;). W czasie, gdy Jezus wypowiadał te słowa, groby były właśnie świeżo po bieleniu. W &lt;x&gt;510 23:3&lt;/x&gt; Paweł nazywa najwyższego kapłana ścianą pobielaną.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Właściwe z wyglądu.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2024-05-08T10:58:04Z</dcterms:modified>
</cp:coreProperties>
</file>