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powiedzieli wam:* Oto jest na pustkowiu – nie wychodźcie; oto jest w kryjówce** – nie wierzcie.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powiedzieli wam: Oto na pustkowiu jest, nie wychodźcie. Oto w wewnętrznych pokojach,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więc powiedzieli: Uwaga! Jest na pustkowiu — nie wychodźcie. Uwaga! Przebywa w kryjówce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wam powiedzą: Oto jest na pustyni — nie wychodźcie; Oto wewnątrz domu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wam tedy rzekli: Oto na puszczy jest, nie wychodźcie; oto w komorach,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wam rzekli: Oto na puszczy jest, nie wychodźcie! Oto w tajemnych gmachach,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wam powiedzą: Oto jest na pustyni – nie chodźcie tam! Oto wewnątrz domu,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wam powiedzieli: Oto jest na pustyni - nie wychodźcie; oto jest w kryjówce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powiedzą wam: Oto jest na pustyni, nie idźcie tam; Oto jest w domu,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powiedzą: «Oto jest na pustyni» - nie idźcie tam; «Oto jest w domu»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was powiadomią: Jest tam na pustkowiu, nie idźcie; Jest tam ukryty w komorze,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wam ktoś powie -,,On się tu ukrył!"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będą wam mówić: Oto jest na pustyni - nie wychodźcie! Oto w mieszkaniu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вам скажуть: Ось Він у пустині - не виходьте; Ось Він у криївках - не вірте;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więc rzekliby wam: Oto w spustoszonej opuszczonej okolicy jest, żeby nie wyszlibyście; Oto w magazynach gospodarowania, żeby nie wtwierdzilibyście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jeśliby wam powiedzieli: Oto jest na pustkowiu nie wychodźcie; oto w skarbcach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ludzie powiedzą wam: "Słuchajcie! On jest na pustyni!", nie idźcie, albo: "Patrzcie! Schował się w kryjówce!",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jeśli wam powiedzą: ʼOto jest na pustkowiu!ʼ, nie wychodźcie; ʼOto jest w wewnętrznych izbach!ʼ,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wam powie: „Mesjasz jest na pustyni”—nie szukajcie Mnie tam. I nie wierzcie, gdy powiedzą: „Tam się ukrywa!”.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: lub: jeśliby wam ktoś powiedział (&lt;x&gt;470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skrytce, por. &lt;x&gt;470 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2024-05-09T18:44:59Z</dcterms:modified>
</cp:coreProperties>
</file>