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9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przeminęłoby pokolenie to aż kiedykolwiek wszystkie te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nie przeminie to pokolenie,* aż się to wszystko stanie.**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nie przeminie pokolenie to, aż wszystko to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przeminęłoby pokolenie to aż (kiedy)kolwiek wszystkie te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nie przeminie ten wiek, ażby się to wszystko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iż nie przeminie ten naród, ażby się stało to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wam.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przeminie to pokolenie, aż spełni się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oświadczam wam: nie przeminie to pokolenie, aż to wszystko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wszystko to nastąpi zanim wymrą ludzie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mówię wam: Jeszcze nie przeminie to pokolenie, a to wszystko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не мине цей рід, доки все це станеться.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powiadam wam że żadną metodą nie minąłby obok-przeciw genetyczny rodzaj ten właśnie aż by wszystkie te właśnie jako jedno stałoby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nie przeminie to pokolenie, aż wszystko to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Mówię wam, że ten lud z pewnością nie przeminie, aż to wszystko się zdarzy.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mówię, że to pokolenie nigdy nie przeminie, dopóki się to wszystko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wymrze to pokolenie, a wszystko to się dokona.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SP pokolenie ozn. 40 lat (&lt;x&gt;470 24:34&lt;/x&gt;L.). Jeśli ta zapowiedź odnosiła się do zburzenia świątani, to spełniło się po ok. 40 latach, w 70 r. po Chr., zob. &lt;x&gt;470 24:34&lt;/x&gt;L.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16:28&lt;/x&gt;; &lt;x&gt;470 23:36&lt;/x&gt;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2024-05-09T04:40:07Z</dcterms:modified>
</cp:coreProperties>
</file>