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zabrały oliwę w zbiorniczkach wraz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rozsądne wzięły oliwę w naczyniach z lampami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2024-05-09T08:06:06Z</dcterms:modified>
</cp:coreProperties>
</file>