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8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głupie rozumnym powiedziały dajcie nam z oliwy waszej gdyż lampy nasze są gasnące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zaś powiedziały do roztropnych: Dajcie nam z waszej oliwy, gdyż nasze lampy gasną.*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głupie rozsądnym powiedziały: Dajcie nam z oliwy waszej, bo lampy nasze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głupie rozumnym powiedziały dajcie nam z oliwy waszej gdyż lampy nasze są gasnące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12:35&lt;/x&gt;; &lt;x&gt;490 19:12-27&lt;/x&gt;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2024-05-09T18:50:31Z</dcterms:modified>
</cp:coreProperties>
</file>