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 Jezus powiedział witaj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Witaj, Rabbi! I pocałował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podszedłszy (do) Jezusa. powiedział: (Witaj), Rabbi. I ucałował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 Jezus powiedział witaj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Witaj, Rabbi!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Witaj,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przystąpiwszy do Jezusa, rzekł: Bądź pozdrowiony,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przystąpiwszy do Jezusa, rzekł: Bądź pozdrowion, Rabbi.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przystąpił do Jezusa, mówiąc: Witaj, Rabbi!,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przystąpił do Jezusa, i rzekł: Bądź pozdrowiony,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zbliżył się do Jezusa i powiedział: Witaj, Mistrzu! I 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„Witaj, Rabbi!”.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podszedł do Jezusa i powiedział: „Witaj, Mistrzu!” I pocałował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do Jezusa i powiedział: - Witam cię, Mistrzu! i zaraz go pocałował.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 do Jezusa powiedział: - Witaj, Rabbi!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Відразу підійшов до Ісуса і сказав: Вітаю, Учителю - та й поцілував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z tego - natychmiast przyszedłszy do istoty Iesusowi rzekł: Wychodź rozkosznie z środka, mój rabinie; i odgórnie czule pocałunkiem ulubił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 do Jezusa oraz powiedział: Bądź pozdrowiony, nauczycielu mistrzu; i 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prosto do Jeszui, powiedział: "Szalom, Rabbi!",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podchodząc wprost do Jezusa, rzekł: ”Witaj, rabbi!”, i pocałował go bardzo czule.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tylko się zbliżyli, Judasz podszedł do Jezusa. —Witaj, Mistrzu!—rzekł i przywitał Go pocałunkiem.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20:9-10&lt;/x&gt;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2024-05-08T05:33:33Z</dcterms:modified>
</cp:coreProperties>
</file>