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4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milczał i odpowiedziawszy arcykapłan powiedział Mu zaprzysięgam Cię na Boga żyjącego aby nam powiedziałbyś jeśli Ty jesteś Pomazaniec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milczał. Arcykapłan więc powiedział: Zaprzysięgam Cię na Boga żywego, abyś nam powiedział, czy Ty jesteś Chrystusem, Synem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milczał. I arcykapłan powiedział mu: Zaprzysięgam cię na Boga żyjącego, aby nam powiedziałeś, czy ty jesteś Pomazaniec, Syn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milczał i odpowiedziawszy arcykapłan powiedział Mu zaprzysięgam Cię na Boga żyjącego aby nam powiedziałbyś jeśli Ty jesteś Pomazaniec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16:16-17&lt;/x&gt;; &lt;x&gt;490 3:15&lt;/x&gt;; &lt;x&gt;500 1:20&lt;/x&gt;; &lt;x&gt;500 10:24&lt;/x&gt;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2024-05-08T15:33:21Z</dcterms:modified>
</cp:coreProperties>
</file>