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Mu na głowę, a do prawej ręki — trzcinę. I klękając przed Nim, wyśmiewali Go,* mówiąc: Witaj, królu Żydów!**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głowę jego i trzcinę w prawicę jego, i upadłszy na kolana przed nim wyszydzili go mówiąc: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król(u)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18:28&lt;/x&gt;; &lt;x&gt;500 19:9&lt;/x&gt;; &lt;x&gt;510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&lt;x&gt;470 20:19&lt;/x&gt;;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2024-05-09T17:56:39Z</dcterms:modified>
</cp:coreProperties>
</file>