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dziewiątej godzinie wykrzyknął Jezus głosem wielkim mówiąc Eli Eli lamma sabachtani to jest Boże mój Boże mój dla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godziny dziewiątej Jezus zawołał donośnym głosem: Eli, Eli, lema sabachtani! Co znaczy: Boże mój, Boże mój, dlaczego Mnie opuściłeś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Koło zaś dziewiątej godziny wykrzyknął Jezus głosem wielkim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Eli, Eli, lema sabachthani?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mój, Boże mój, czemu mnie pozostawiłeś?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dziewiątej godzinie wykrzyknął Jezus głosem wielkim mówiąc Eli Eli lamma sabachtani to jest Boże mój Boże mój dla-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piętnastej Jezus donośnie zawołał: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Eli, Eli, lema sabachtani! Co znaczy: Boże mój, Boże mój, dlaczego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Jezus zawołał donośnym głosem: Eli, Eli, lama sabachthani? To znaczy: Boże mój, Boże mój, czemu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około dziewiątej godziny zawołał Jezus głosem wielkim,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Eli, Eli, Lama Sabachtani!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mój! Boże mój!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dziewiątej godziny zawołał Jezus głosem wielkim, rzekąc: Eli, Eli lamasabachtani, to jest: Boże mój, Boże mój,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Jezus zawołał donośnym głosem: Eli, Eli, lema sabachthani?, to znaczy: Boże mój, Boże mój, czemuś Mnie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około dziewiątej godziny zawołał Jezus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Eli, Eli, lama sabachtani!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mój, Boże mój, czemuś mnie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Jezus zawołał donośnym głosem: Eli, Eli, lema sabachthani? To znaczy: Boże mój, Boże mój, dlaczego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Jezus zawołał donośnym głosem: „Eli, eli lema sabachthani?”. To znaczy: „Boże mój, Boże mój, czemuś Mnie opuścił?”.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godziny dziewiątej Jezus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„Eli, Eli, lema sabachthani”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„Boże mój, Boże mój, czemu mnie opuściłeś!”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około dziewiątej godziny, zawołał Jezus głosem wielkim,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Eli! Eli! lamasabachthani?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mój! Boże mój!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dziewiątej godziny Jezus zawołał donośnym głosem: - ʼEli, Eli, lema sabachtani?ʼ To jest: ʼBoże, mój, Boże mój, czemuś Mnie opuścił?ʼ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 дев'ятій годині Ісус скрикнув гучним голосом, кажучи.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Елі, Елі, лема савахтані?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Тобто: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Боже мій, Боже мій, навіщо ти Мене покинув?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Wkoło w zaś dziewiątą godzinę zawołał w górę do źródła Iesus głosem wielkim powiadając: Eli, eli, lema sabachthani? To właśnie jest: Boże mój, boże mój, aby co się stało mnie z góry w dole wewnątrz pozostawiłeś?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dziewiątej godziny, Jezus zawołał wielkim głosem, mówiąc: Eli, Eli, lama sabachthani? To jest: Boże mój, Boże mój, czemu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trzeciej Jeszua zawołał głośno: "Eli!Eli! Lma sz'waktani? (Mój Boże! Mój Boże! Czemu mnie opuściłeś?)".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Jezus zawołał donośnym głosem, mówiąc: ”Eli, Eli, lama sabachtani?”, to jest: ”Boże mój, Boże mój, czemuś mnie opuścił?”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Jezus głośno zawołał: —Eloi, Eloi, lema sabachthani! (co znaczy: „Boże mój, Boże mój, czemu Mnie opuściłeś?”).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2024-05-09T12:10:56Z</dcterms:modified>
</cp:coreProperties>
</file>