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powiedzieli: Nie wolno wrzucać ich do skarbca świątynnego,* gdyż są wyceną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wziąwszy srebrniki powiedzieli: Nie jest dozwolone rzucić je do skarbony, skoro oszacowaniem krwi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23:19&lt;/x&gt;; &lt;x&gt;480 12:41&lt;/x&gt;;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2024-05-09T04:54:33Z</dcterms:modified>
</cp:coreProperties>
</file>