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6"/>
        <w:gridCol w:w="5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strachu przed nim zostali poruszeni strzegący i stali się jakby martwi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z lęku przed nim zadrżeli i stali się jak martwi.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zaś strachu (przed nim) zatrzęśli się strzegący i stali się jak martwi.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strachu (przed) nim zostali poruszeni strzegący i stali się jakby martwi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zadrżeli ze strachu i stali się niczym martwi.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strażnicy drżeli ze strachu i stali się jak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strzegli grobu, drżeli, bojąc się go, i stali się jako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bojaźni jego stróże przestraszeni są i zstali się jakoby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strachu przed nim zadrżeli strażnicy i stali się jakby martwi.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strażnicy zadrżeli przed nim ze strachu i stali się jak nieżywi.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na jego widok z przerażenia zadrżeli i zamarli.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widok strażnicy zadrżeli z przerażenia i zamarli.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Pilnujący zostali sparaliżowani strachem przed nim i wyglądali jak martwi.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jego widok strażnicy zadrżeli z przerażenia i zamarli w bezruchu.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zatrzęśli się ze strachu przed nim i jakby zmartwieli.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 страху перед ним затряслася сторожа і стала, наче мертва.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zaś strachu pochodzącego od niego zostali trząśnięci ci pilnujący i stali się tak jak umarli.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ze strachu przed nim drżeli ci, co pilnują grobu, i stali się jakby nieżywi.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tak się go przerazili, że trzęśli się i stali się jak nieżywi.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bojaźni przed nim strażnicy zadrżeli, i stali się jakby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widok strażnicy zadrżeli ze strachu i padli na ziemię jak martwi.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2024-05-10T19:45:08Z</dcterms:modified>
</cp:coreProperties>
</file>