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97"/>
        <w:gridCol w:w="4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Zmieniajcie myślenie, zbliża się bowiem ― Królestwo ― Niebios,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mówiący opamiętajcie się zbliżyło się bowiem Królestwo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Opamiętajcie się,* ** gdyż przybliżyło się Królestwo Niebios.***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mówiący: Zmieniajcie myślenie, zbliżyło się bowiem królestwo niebios.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mówiący opamiętajcie się zbliżyło się bowiem Królestwo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Opamiętajcie się, gdyż Królestwo Niebios jest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Pokutujcie, bo przybliżyło się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mówiąc: Pokutujcie; albowiem się przybliżyło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Czyńcie pokutę, abowiem przybliżyło się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Nawracajcie się, bo bliskie jest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Upamiętajcie się, albowiem przybliżyło się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Opamiętajcie się! Królestwo Niebios jest już blisko!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„Nawróćcie się, bo nadchodzi już królestwo niebieskie”.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„Nawróćcie się, bo blisko już jest królestwo niebieskie”.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Nawróćcie się! Królestwo Niebios już blisko!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Nawróćcie się, bo blisko jest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каже: Покайтеся, бо наблизилося Небесне Царство.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powiadając(y): Zmieniajcie rozumowania, przybliżyła się bowiem wiadoma królewska władza wiadomych niebios.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Skruszcie się, bowiem zbliżyło się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"Odwróćcie się od swych grzechów do Boga, bo bliskie jest Królestwo Niebios!".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”Okazujcie skruchę, bo przybliżyło się królestwo niebios”.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Nawoływał: —Opamiętajcie się, bo nadchodzi królestwo niebieskie!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Opamiętajcie się, μετανοεῖτε, lub: zastanówcie się i zmieńcie zdanie.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&lt;x&gt;360 2:12&lt;/x&gt;; &lt;x&gt;290 55:7&lt;/x&gt;; &lt;x&gt;330 33:11&lt;/x&gt;; &lt;x&gt;470 4:17&lt;/x&gt;; &lt;x&gt;480 1:15&lt;/x&gt;; &lt;x&gt;490 15:10&lt;/x&gt;; &lt;x&gt;490 24:47&lt;/x&gt;; &lt;x&gt;510 2:38&lt;/x&gt;; &lt;x&gt;510 19:4&lt;/x&gt;; &lt;x&gt;510 20:21&lt;/x&gt;; &lt;x&gt;510 26:20&lt;/x&gt;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2:44&lt;/x&gt;; &lt;x&gt;340 7:14&lt;/x&gt;; &lt;x&gt;470 4:17&lt;/x&gt;; &lt;x&gt;470 5:3&lt;/x&gt;; &lt;x&gt;470 7:21&lt;/x&gt;; &lt;x&gt;470 10:7&lt;/x&gt;; &lt;x&gt;470 11:11&lt;/x&gt;; &lt;x&gt;470 13:24&lt;/x&gt;; &lt;x&gt;470 25:1&lt;/x&gt;; &lt;x&gt;480 1:15&lt;/x&gt;; &lt;x&gt;500 3:3&lt;/x&gt;; &lt;x&gt;510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2024-05-10T14:55:50Z</dcterms:modified>
</cp:coreProperties>
</file>