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0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Jezus wyprowadzony został na ― pustkowie przez ― Ducha by zostać wypróbowanym przez ―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by zostać doświadczonym przez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został poprowadzony przez Ducha na pustkowie, aby był poddany próbie* przez diabła.**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wyprowadzony został na pustkowie przez Ducha, (by) zostać doświadczanym przez oszczercę.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(by) zostać doświadczonym przez oszczercę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2:18&lt;/x&gt;; &lt;x&gt;650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3:1-7&lt;/x&gt;; &lt;x&gt;730 12:9&lt;/x&gt;;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2024-05-21T22:40:38Z</dcterms:modified>
</cp:coreProperties>
</file>