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8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zostawił Go, a zbliżyli się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diabeł go opuścił, a oto aniołowie przystąpili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opuścił dyjabeł, a oto 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opuścił go diabeł, a oto Anjołowie przystąpili i służyli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oto przystąpili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odstąpił od Jezusa, aniołowie zaś zbliżyli się i 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zbliżyli się do Niego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opuścił Go diabeł, a podeszli aniołowie i 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zostawił go diabeł w spokoju. Odtąd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opuścił, a przyszli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лишив Його диявол; і ось ангели приступили й слугували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puszcza od siebie go diabeł, i zobacz-oto niewiadomi aniołowie przylecieli do istoty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ten oszczerczy; a oto podeszli aniołowie oraz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odstąpił od Niego Przeciwnik, a aniołowie przybyli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zostawił, a oto aniołowie przyszli i zaczęli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odszedł, a zjawili się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2024-05-21T18:04:25Z</dcterms:modified>
</cp:coreProperties>
</file>