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powiedziane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powiedział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сказане пророком Ісаєю, який сповіщав: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uczynione pełnym to spłynięte przez-z Esaiasa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się, co powiedział prorok Jesza'jahu: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2024-05-21T23:26:22Z</dcterms:modified>
</cp:coreProperties>
</file>