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8"/>
        <w:gridCol w:w="4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lud ― siedzący w ciemności światło ujrzał wielkie, i ― siedzącym w krainie i cieniu śmierci światło wzeszło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światło wielkie i siedzącym w krainie i cieniu śmierci światło wzeszło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wielkie światło,* a siedzącym w krainie i cieniu śmierci – wzeszło im światło!**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siedzący w ciemności światło ujrzał wielkie, i siedzącym w krainie i cieniu śmierci światło wzeszło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światło wielkie i siedzącym w krainie i cieniu śmierci światło wzeszło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1:5&lt;/x&gt;; &lt;x&gt;500 8:12&lt;/x&gt;; &lt;x&gt;500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9:1&lt;/x&gt;; &lt;x&gt;290 60:1&lt;/x&gt;; &lt;x&gt;490 1:78-79&lt;/x&gt;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2024-05-21T22:02:00Z</dcterms:modified>
</cp:coreProperties>
</file>