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4"/>
        <w:gridCol w:w="3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Pójdźcie za Mną, i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chodźcie za Mną a uczynię was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Chodźcie za Mną,* a uczynię was rybakami ludzi!**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za mną i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chodźcie za Mną a uczynię was rybakami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8:22&lt;/x&gt;; &lt;x&gt;470 9:9&lt;/x&gt;; &lt;x&gt;490 5:27&lt;/x&gt;; &lt;x&gt;500 1:43&lt;/x&gt;; &lt;x&gt;500 21:19&lt;/x&gt;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2024-05-21T19:41:17Z</dcterms:modified>
</cp:coreProperties>
</file>