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Jezus dostrzegł innych dwóch braci, Jakuba, syna Zebedeusza, i jego brata Jana. Ci, wraz ze swoim ojcem, naprawiali w łodzi sieci. Ich również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poszedł stamtąd dalej, zobaczył innych dwóch braci,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Jana, jego brata, jak ze swoim ojcem Zebedeuszem naprawiali w łodzi swoje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stamtąd, ujrzał drugich dwóch braci, Jakóba, syna Zebedeuszowego, i Jana, brata jego, w łodzi z Zebedeuszem, ojcem ich, poprawiających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 ujźrzał drugich dwu braciej, Jakuba Zebedeuszowego i Jana, brata jego, w łodzi z Zebedeuszem, ojcem ich, oprawując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stamtąd dalej, ujrzał innych dwóch braci: Jakuba, syna Zebedeusza, i brata jego, Jana, jak z ojcem swym Zebedeuszem naprawiali w łodzi swe sieci. Ich też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 dalej, ujrzał innych dwu braci, Jakuba, syna Zebedeusza, i Jana, brata jego, którzy wraz z ojcem swoim, Zebedeuszem, naprawiali w łodzi swoje sieci, i powołał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dalej, zobaczył innych dwóch braci, Jakuba i Jana, jak ze swoim ojcem Zebedeuszem naprawiali w łodzi sieci. Ich także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dalej, zobaczył dwóch innych braci: Jakuba, syna Zebedeusza, i jego brata, Jana. Byli w łodzi ze swym ojcem Zebedeuszem i naprawiali sieci. Ich także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stamtąd dalej, zobaczył innych dwóch braci: Jakuba, [syna] Zebedeusza, i Jana, jego brata, którzy wtedy z Zebedeuszem, swoim ojcem, szykowali w łodzi sieci. Ich także wezwał.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dalej brzegiem, Jezus zobaczył w łodzi dwóch innych braci, Jakuba i Jana, synów Zebedeusza, którzy razem z ojcem naprawiali sieci. Ich także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ruszył dalej, zobaczył dwóch innych braci: Jakuba (syna) Zebedeusza i jego brata Jana, którzy razem z ojcem swoim Zebedeuszem naprawiali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побачив інших двох братів - Якова Зеведеєвого та Івана, його брата; вони разом із своїм батьком Зеведеєм лагодили свої сіті; і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bazując w tamtym stamtąd ujrzał innych dwóch braci: Iakobosa, tego syna Zebedaiosa, i Ioannesa brata jego w statku wspólnie z Zebedaiosem ojcem swoim z góry na dół dostosowujących sieci myśliwskie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poszedł dalej, ujrzał dwóch innych braci: Jakóba, syna Zebedeusza i Jana, jego brata, w łodzi z Zebedeuszem, ich ojcem, którzy naprawiali swoje sieci; ich także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innych dwóch braci - Jaakowa Ben-Zawdaja i jego brata Jochanana - w łodzi razem z ich ojcem Zawdajem, naprawiających sieci.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ujrzał dwóch innych braci, Jakuba, syna Zebedeusza, i Jana, jego brata, którzy byli w łodzi razem z Zebedeuszem, swym ojcem, i naprawiali sieci;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dwóch innych braci, Jakuba i Jana. Ze swoim ojcem, Zebedeuszem, siedzieli w łodzi i naprawiali sieci. Ich także zawołał,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2024-05-21T21:43:50Z</dcterms:modified>
</cp:coreProperties>
</file>