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44"/>
        <w:gridCol w:w="42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bierze Go ― przeciwnik do ― świętego miasta, i postawił Go na ― skrzydle ― świątyni,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bierze Go oszczerca do świętego miasta i stawia Go na szczycie świątyni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diabeł wziął Go z sobą do świętego miasta* i postawił Go na szczycie świątyni,**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bierze go oszczerca do świętego miasta, i postawił go na szczycie świątyni.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bierze Go oszczerca do świętego miasta i stawia Go na szczycie świątyni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diabeł zabrał Go ze sobą do świętego miasta i postawił na szczycie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diabeł wziął go do miasta świętego i postawił na szczycie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go wziął dyjabeł do miasta świętego, i postawił go na ganku kościelnym,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go wziął diabeł do miasta świętego i postawił go na ganku kościelnym,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wziął Go diabeł do Miasta Świętego, postawił na szczycie narożnika świątyni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wziął go diabeł do miasta świętego i postawił go na szczycie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diabeł zabrał Go do świętego miasta, postawił na szczycie świątyni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zabrał Go diabeł do Świętego Miasta, postawił na szczycie świątyni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Go wówczas diabeł do miasta świętego i postawił na szczycie świątyni.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zabrał go diabeł do świętego miejsca, postawił na szczycie świątyni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diabeł bierze Go ze sobą do świętego miasta i stawia Go na ganku świątyni,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диявол узяв Його до святого міста і поставив Його на наріжнику храму,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zabiera z sobą go diabeł do świętego miasta i stawił go aktywnie na to wiadome skrzydełko świątyni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ten oszczerczy bierze go do świętego miasta oraz stawia go na najwyższym ganku Świątyni,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zabrał Go Przeciwnik do świętego miasta i postawił Go w najwyższym punkcie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Diabeł wziął go do miasta świętego i postawił na blanku świątyni,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diabeł przeniósł Go do Jerozolimy—świętego miasta—i postawił na szczycie świątyni.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11:1&lt;/x&gt;; &lt;x&gt;290 52:1&lt;/x&gt;; &lt;x&gt;340 9:24&lt;/x&gt;; &lt;x&gt;470 27:53&lt;/x&gt;; &lt;x&gt;730 11:2&lt;/x&gt;; &lt;x&gt;730 21:2&lt;/x&gt;; &lt;x&gt;730 22:19&lt;/x&gt;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Szczyt świątyni : (1) pd-wsch narożnik portyku Heroda wznoszący się na ok. 137 m nad dnem doliny Kidronu; (2) główne wejście do świątyni, z którego, według tradycji, miał zostać zrzucony Jakub, brat Pana, &lt;x&gt;470 4:5&lt;/x&gt;L.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23:17&lt;/x&gt;; &lt;x&gt;490 2:37&lt;/x&gt;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2024-05-22T03:04:51Z</dcterms:modified>
</cp:coreProperties>
</file>