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przykazań, choćby z pozoru nieważne, i w ten sposób będzie uczył ludzi, tego w Królestwie Niebios też nazwą nieważnym. Tego natomiast, kto będzie je stosował i innych tego uczył, w Królestwie Niebios nazwą ważną osobą.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więc złamał jedno z tych najmniejszych przykazań i uczyłby tak ludzi, będzie nazwany najmniejszym w królestwie niebieskim. A 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wypełniał i 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tedy rozwiązał jedno z tych przykazań najmniejszych, i uczyłby tak ludzi, najmniejszym będzie nazwany w królestwie niebieskiem; a ktokolwiek by czynił i uczył, ten będzie wielkim nazwany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tedy rozwiązał jedno z tych przykazań namniejszych i tak by ludzi nauczał, będzie zwan namniejszym w królestwie niebieskim. A kto by czynił i nauczał, ten będzie zwan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jedno z tych przykazań, choćby najmniejszych, i uczyłby tak ludzi, ten będzie najmniejszy w królestwie niebieskim. A kto je wypełnia i 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by tedy rozwiązał jedno z tych przykazań najmniejszych i nauczałby tak ludzi,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unieważnił jedno, choćby najmniejsze przykazanie i tak by nauczał, będzie najmniejszy w Królestwie Niebios. Kto jednak będzie posłuszny Prawu i będzie tak nauczał, zostanie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zniesie choćby jedno z najmniejszych przykazań i tak będzie nauczał ludzi, ten będzie najmniejszy w królestwie niebieskim. Kto je natomiast wypełni i nauczy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zwolni się z jednego z tych przykazań, choćby najmniejszego, i tak będzie uczył ludzi, ten będzie nazwany najmniejszym w królestwie niebieskim. A kto spełni i [tak] będzie 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unieważni choćby najmniejsze przykazanie i tak będzie nauczał ludzi, ten zostanie uznany za ostatniego w Królestwie Niebios; a kto będzie postępował zgodnie z przykazaniami i tak też nauczał, będzie się cieszył uznaniem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jeden z tych przepisów, choćby najmniejszy, i nauczał tego ludzi, ten będzie najmniejszy w królestwie niebieskim. A kto by ich przestrzegał i nauczał tego,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порушить одну з цих найменших заповідей і того навчить людей, - він найменшим назветься в Царстві Небеснім; а хто виконає і навчить, той великим назветься в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jeżeliby więc rozwiązałby jedną z wkazówek tych właśnie najmniej licznych i nauczyłby w ten właśnie sposób człowieków, najmiej liczny będzie zwany w królewskiej władzy niebios; który zaś by uczyniłby i nauczyłby, ten właśnie wielki będzie zwany w 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ktoś by rozluźnił jedno z tych najmniejszych przykazań, i tak by nauczał ludzi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nie przestrzega najmniejszego z tych micwot i tak naucza innych, będzie nazwany najmniejszym w Królestwie Niebios. Kto jednak przestrzega i tak naucza,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łamie jedno z tych najmniejszych przykazań i tak uczy ludzi, będzie nazwany ʼnajmniejszymʼ w odniesieniu do królestwa niebios. Każdy zaś, kto je spełnia i ich naucza, będzie nazwany ʼwielkimʼ w odniesieniu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usunąłby nawet najmniej ważne przykazanie Prawa i tak nauczał innych, będzie najmniej ważny w królestwie niebieskim. A kto sam wypełnia wszystko i uczy tego innych, będzie wielki w królestwie niebieskim.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2024-05-09T17:38:45Z</dcterms:modified>
</cp:coreProperties>
</file>