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7"/>
        <w:gridCol w:w="4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chcącemu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sądzić się i ― tunikę twą zabrać, zostaw mu i ―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chcącemu z tobą zostać osądzonym i tunikę twoją wziąć zostaw mu i 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cię pozwać do sądu* i wziąć twą koszulę – zostaw mu też płaszcz.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chcącemu (z tobą) sądzić się i tunikę twą wziąć, pozostaw mu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chcącemu (z) tobą zostać osądzonym i tunikę twoją wziąć zostaw mu i 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pozywa do sądu i chce zabrać tunikę, zostaw także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chce się z tobą procesować i wziąć twoją szatę, zostaw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temu, który się z tobą chce prawować, a suknię twoję wziąć, puść mu i płaszcz;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się chce z tobą prawem rozpierać a suknią twoję wziąć, puść mu i płaszcz;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chce prawować się z tobą i wziąć twoją szatę, odstąp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temu, kto chce się z tobą procesować i zabrać ci szatę, zostaw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chce pozwać cię do sądu, by zabrać ci koszulę, pozostaw również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się z tobą procesować o tunikę, oddaj także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ktoś chce się z tobą sądzić i zabrać twoją suknię, oddaj mu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chciał podać cię do sądu z powodu koszuli, temu oddaj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procesować się z tobą i zabrać ci suknię, oddaj także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тому, хто хоче з тобою судитися і відняти в тебе одяг, віддай йому й плаща.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chcącemu tobie poddać rozstrzygnięciu i suknię twoją wziąć, puść od siebie mu i szatę;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chce z tobą procesować i zabrać twoją suknię, pozostaw mu i płaszcz;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wam odebrać koszulę, pozwólcie mu wziąć i płaszcz!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iść z tobą do sądu i posiąść twoją szatę spodnią, pozostaw mu także twoją szatę wierzchnią;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się z tobą sądzić o koszulę, daj mu od razu i płaszcz.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2024-05-09T11:47:03Z</dcterms:modified>
</cp:coreProperties>
</file>