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59"/>
        <w:gridCol w:w="2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50Z</dcterms:modified>
</cp:coreProperties>
</file>