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1"/>
        <w:gridCol w:w="3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odpuścicie ― ludziom, ani ― Ojciec wasz odpuści ― winy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odpuścilibyście ludziom upadki ich ani Ojciec wam odpuści upadki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odpuścicie ludziom,* to i wasz Ojciec nie odpuści wam waszych upadków.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nie uwolnilibyście ludzi, ani Ojciec wasz uwolni (od) występków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odpuścilibyście ludziom upadki ich ani Ojciec wam odpuści upadki wasze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18:35&lt;/x&gt;; &lt;x&gt;480 11:26&lt;/x&gt;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2024-05-20T01:27:38Z</dcterms:modified>
</cp:coreProperties>
</file>