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ptaki. Nie sieją one i nie żną, nie zbierają też do spichlerzów, a wasz Ojciec w niebie żywi je. Czy wy nie jesteście dużo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 ani nie żną, ani nie zbierają do spichlerzy, a jednak wasz Ojciec niebieski żywi je. Czy wy nie jesteście o wiele cenniejsi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Spojrzyjcie na ptaki niebieskie, iż nie sieją ani żną, ani zbierają do gumien, a wżdy Ojciec wasz niebieski żywi je; izali wy nie jesteście daleko zacniejsi nad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Wejźrzycie na ptaki niebieskie, iż nie sieją ani żną, ani zbierają do gumien, a Ociec wasz niebieski żywi je. Azażcie wy nie daleko ważniejszy niż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 podniebnym: nie sieją ani żną i nie zbierają do spichlerzy, a Ojciec wasz niebieski je żywi. Czyż wy nie jesteście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ptaki niebieskie, że nie sieją ani żną, ani zbierają do gumien, a Ojciec wasz niebieski żywi je;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ptaki pod niebem, nie sieją ani nie zbierają plonów i nie gromadzą w spichlerzach, a wasz Ojciec, który jest w niebie, karmi je. Czy nie jesteście cenniejsi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ptakom: nie sieją ani nie zbierają plonów i nie gromadzą ich w spichlerzach, a wasz Ojciec Niebieski je karmi. Czyż wy nie jesteście od nich ważniejsi?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Popatrzcie na ptaki na niebie: nie sieją, nie żną, nie gromadzą w magazynach, a wasz Ojciec niebieski je żywi. Czy wy nie znaczycie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ptakom - nie sieją, nie zbierają plonów, ani nie gromadzą zapasów, a wasz niebiański Ojciec troszczy się o nie. Czy wy nie jesteście więcej warci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ptakom, które latają w powietrzu, nie sieją i nie żniwują, i nie zbierają do spichlerzy, a wasz Ojciec niebieski żywi je. Czyż wy nie jesteście więcej warci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Погляньте на птахів небесних, що не сіють, не жнуть, не збирають у клуні (до комори), а ваш небесний Батько годує їх; хіба ви не цінніші від 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 do tych wiadomych latających istot tego nieba że nie sieją ani żną ani zbierają do razem do składnic, i ten wiadomy ojciec wasz, ten niebiański, żywi one. Czyż nie wy w większym stopniu na wskroś przez wszystko przynosząc, dobrą część rozróżniacie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sieją, ani nie żną, ani nie zbierają do stodół, a przecież wasz niebiański Ojciec je żywi;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latające ptaki! Ani nie sieją, ani nie zbierają, ani nie gromadzą w stodołach, a mimo to wasz Ojciec niebieski karmi je. Czy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uważnie ptakom nieba, gdyż nie sieją ani nie żną, ani nie zbierają do spichrzy, a jednak wasz Ojciec niebiański je żywi. Czyż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ptaki: Nie sieją ziarna, nie magazynują zapasów, a wasz Ojciec w niebie żywi je! Czy wy nie jesteście ważniejsi od ptaków?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2024-05-19T22:47:46Z</dcterms:modified>
</cp:coreProperties>
</file>