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21"/>
        <w:gridCol w:w="3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z was zamartwiając się jest w stanie dodać do ― wzrostu jego łokieć jeden?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z was martwiąc się może dodać do wzrostu jego łokieć jeden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z was, martwiąc się, może wydłużyć swój wiek* o jeden łokieć?**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zaś z was martwiąc się może dołożyć do wzrostu* jego łokieć jeden?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z was martwiąc się może dodać do wzrostu jego łokieć jeden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wiek, ἡλικία, lub: czas życia, zob. &lt;x&gt;490 2:52&lt;/x&gt;; &lt;x&gt;500 9:21&lt;/x&gt;, 23; &lt;x&gt;560 4:13&lt;/x&gt;.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łokieć, πῆχυς, tj. 45 cm, łączy się z miarą czasu na zegarach słonecznych, zob. schodkowy zegar Achaza, &lt;x&gt;120 20:8-11&lt;/x&gt;.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Ewentualnie "wieku".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2024-05-20T01:00:12Z</dcterms:modified>
</cp:coreProperties>
</file>