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kiedykolwiek modlicie się, nie będziecie jak ― hipokryci, że kochają w ― synagogach i w ― narożnikach ― placów stawając modląc się, żeby świecić ― ludziom,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 jak obłudnicy gdyż lubią w zgromadzeniach i na rogach placów stojąc modlić się jak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się modlicie, nie bądźcie jak obłudnicy,* gdyż lubią się modlić, stojąc w synagogach i u zbiegu głównych ulic,** aby pokazać się ludziom.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modlicie się. nie będziecie jak obłudnicy. Bo kochają w synagogach i w rogach placów stanąwszy modlić się, żeby pokazali się ludziom. Amen mówię wam. otrzymują* zapłatę 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modliłbyś się nie będziesz tak, jak obłudnicy gdyż lubią w zgromadzeniach i na rogach placów stojąc modlić się jak- kolwiek zostaliby ukazani ludziom amen mówię wam gdyż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się modlisz, nie bądź jak obłudnicy. Ci bowiem lubią się modlić w synagogach i na rogach głównych ulic, aby się pokazać ludziom.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modlisz, nie bądź jak obłudnicy. Oni bowiem chętnie modlą się, stojąc w synagogach i na rogach ulic, aby ludzie ich widzieli.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modlisz, nie bądź jako obłudnicy; albowiem się oni radzi w bóżnicach i na rogach ulic stojąc, modlą, aby byli widziani od ludzi; zaprawdę powiadam wam, iż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modlicie, nie będziecie jako obłudnicy, którzy się radzi w bóżnicach i na rogach ulic stojąc modlą, aby byli widziani od ludzi: zaprawdę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bądźcie jak obłudnicy. Oni to lubią w synagogach i na rogach ulic wystawać i modlić się, żeby się ludziom pokazać. Zaprawdę, powiadam wam: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się modlicie, nie bądźcie jak obłudnicy, gdyż oni lubią modlić się, stojąc w synagogach i na rogach ulic, aby pokazać się ludziom; zaprawdę powiadam wam: Otrzymali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naśladujcie obłudników, którzy lubią odprawiać modlitwy w synagogach i na głównych ulicach, aby pokazać się ludziom.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postępujcie jak obłudnicy. Oni modlą się chętnie w synagogach i miejscach publicznych, aby zwrócić na siebie uwagę.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nie bądźcie jak obłudnicy. Bo [oni] lubią się modlić, stając w synagogach i na rogach ulic, aby się ludziom pokazać.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nie postępujcie jak obłudnicy. Lubią oni modlić się w synagogach i na ulicach, by ich ludzie widzieli. Zapewniam was,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postępujcie jak obłudnicy, bo oni lubią się modlić, wystawając w synagogach i na narożnikach ulic, aby się pokazać ludziom.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молитеся, не будьте, як ті лицеміри, що люблять молитися в синаґоґах і стоячи на перехрестях, щоб показатися людям; правду кажу вам,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modlilibyście się, nie będziecie tak jak ci grający rolę przez rozstrzyganie pod kimś, że lubią w miejscach zbierania razem i w kątach węgielnych szerokich przestrzeni od przeszłości stojąc aktualnie modlić się żeby w jakiś sposób zostaliby objawieni wiadomym człowiekom;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modlisz, nie bądź jak obłudnicy, bowiem oni lubią się modlić w bóżnicach oraz stojąc na rogach ulic, aby byli widziani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modlicie, nie bądźcie jak obłudnicy, którzy uwielbiają modlić się, wystając w synagogach i na rogach ulic, aby ich ludzie widzieli. Tak jest! Mówię wam, że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”Również gdy się modlicie, nie macie być jak obłudnicy; oni bowiem lubią się modlić, stojąc w synagogach i na rogach szerokich ulic, aby ich ludzie widzieli.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zachowujcie się jak obłudnicy. Oni uwielbiają to robić w synagogach i na rogach ulic—na pokaz. Zapewniam was: już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23:5-6&lt;/x&gt;; &lt;x&gt;490 18:11&lt;/x&gt;; &lt;x&gt;490 20:47&lt;/x&gt;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2024-05-20T00:34:44Z</dcterms:modified>
</cp:coreProperties>
</file>